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4"/>
        <w:gridCol w:w="51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Fałszywy świadek nie ujdzie niewinny, a kto zionie kłamstwem, zginie.*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Fałszywy świadek nie ujdzie niewinny, a kto nieustannie kłamie, ten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Fałszywy świadek nie uniknie kary, a kto mówi kłamstwa,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 fałszywy nie będzie bez pomsty; a kto mówi kłamstwo,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 fałeszny nie ujdzie karania, a kto mówi kłamstwa,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Fałszywy świadek nie ujdzie karania, zginie, kto kłamstwa rozgłasza.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Fałszywy świadek nie uniknie kary, a kto mówi kłamstwa, 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Fałszywy świadek nie uniknie kary, kto rozgłasza kłamstwa –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Fałszywy świadek nie uniknie kary, kto rozsiewa kłamstwa -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Fałszywy świadek nie ujdzie kary i kto kłamstwa rozgłasza,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Царська погроза подібна до ричання лева, а наче роса на траву, такою є його радість.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Fałszywy świadek nie ujdzie bezkarnie; a kto wygłasza kłamstwa –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 fałszywy nie uniknie kary, a kto szerzy kłamstwa, ten zginie.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19:5&lt;/x&gt;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2024-04-28T23:37:08Z</dcterms:modified>
</cp:coreProperties>
</file>