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podążał drogą dobrych i strzegł ścieżek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będziesz chodził drogą dobrych, a ścieżek sprawiedliwych będziesz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dobrą i strzegł sprawiedliwych szcieżek.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szedł drogą [ludzi] dobrych, trzymał się ścieżek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będziesz chodził drogą dobrych i będziesz się trzymał ścieżek tych, którzy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chodził drogą dobrych i trzymał się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chodzić drogą dobrych i strzec ścieżek ludzi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kroczył po drodze prawych i strzegł ścieżek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ходили добрими стежками, знайшли б гладкі стежки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 chodził drogą szlachetnych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kroczył drogą dobrych i trzymał się ścieżek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2024-05-08T21:23:28Z</dcterms:modified>
</cp:coreProperties>
</file>