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6"/>
        <w:gridCol w:w="1973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zbacza z drogi rozsądku,* spocznie w gronie cieni zmarłych.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rozsądku, ׂ</w:t>
      </w:r>
      <w:r>
        <w:rPr>
          <w:rtl/>
        </w:rPr>
        <w:t>שָכַל</w:t>
      </w:r>
      <w:r>
        <w:rPr>
          <w:rtl w:val="0"/>
        </w:rPr>
        <w:t xml:space="preserve"> (sachal); wg G: z drogi sprawiedliwości, ἐξ ὁδοῦ δικαιοσύνης.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2024-04-29T09:02:24Z</dcterms:modified>
</cp:coreProperties>
</file>