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pragnie sprawiedliwości i łaski, ten znajdzie życie, sprawiedliwość* i 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: brak w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2024-04-29T13:00:58Z</dcterms:modified>
</cp:coreProperties>
</file>