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10:19&lt;/x&gt;; &lt;x&gt;240 13:3&lt;/x&gt;; &lt;x&gt;240 18:21&lt;/x&gt;; &lt;x&gt;660 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2024-04-29T10:32:35Z</dcterms:modified>
</cp:coreProperties>
</file>