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5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przybiera zuchwałą minę,* lecz prawy zapewnia sobie** drogę.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przybiera zuchwałą minę, lecz prawy zabezpiecza sobie drogę wyjścia.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ma upór na twarzy, ale prawy wytycza swoją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niezbożny zatwardza twarz swoję; ale uprzejmy sam sprawuje drogę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niezbożny niewstydliwie zatwardza twarz swoję, ale kto prawy jest, poprawia drogi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ma minę zuchwałą, a prawy umacnia swe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przybiera postawę zuchwałą, lecz prawy zapewnia sobie drogę odwrotu.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przybiera kamienną twarz, prawy rozważa swoją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twarzy przewrotnego widać upór, a prawy umacnia swe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bezbożny obnosi twarz pełną uporu, ale mąż prawy kieruje swymi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Безбожний чоловік безлично стоїть перед лицем, а праведний сам розуміє свої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człowiek czyni zuchwałym swe oblicze, zaś prawy prostuje swoje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niegodziwy robi bezczelną minę, lecz prostolinijny – ten utwierdzi swe drogi.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Bezbożny prze przed siebie, &lt;x&gt;240 21:29&lt;/x&gt;L.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zapewnia sobie : (1) wg ketiw : </w:t>
      </w:r>
      <w:r>
        <w:rPr>
          <w:rtl/>
        </w:rPr>
        <w:t>יָכִין</w:t>
      </w:r>
      <w:r>
        <w:rPr>
          <w:rtl w:val="0"/>
        </w:rPr>
        <w:t xml:space="preserve"> (jachin), od ּ</w:t>
      </w:r>
      <w:r>
        <w:rPr>
          <w:rtl/>
        </w:rPr>
        <w:t>כּון</w:t>
      </w:r>
      <w:r>
        <w:rPr>
          <w:rtl w:val="0"/>
        </w:rPr>
        <w:t xml:space="preserve"> (kun), czyli: przygotowywać, ustanawiać. Z tą opcją koresponduje wyrażenie: ּ</w:t>
      </w:r>
      <w:r>
        <w:rPr>
          <w:rtl/>
        </w:rPr>
        <w:t>דְרָכָי</w:t>
      </w:r>
      <w:r>
        <w:rPr>
          <w:rtl w:val="0"/>
        </w:rPr>
        <w:t xml:space="preserve"> (darchawaj), swoje drogi. (2) Wg qere : </w:t>
      </w:r>
      <w:r>
        <w:rPr>
          <w:rtl/>
        </w:rPr>
        <w:t>יָבִין</w:t>
      </w:r>
      <w:r>
        <w:rPr>
          <w:rtl w:val="0"/>
        </w:rPr>
        <w:t xml:space="preserve"> (jawin), od ּ</w:t>
      </w:r>
      <w:r>
        <w:rPr>
          <w:rtl/>
        </w:rPr>
        <w:t>בִין</w:t>
      </w:r>
      <w:r>
        <w:rPr>
          <w:rtl w:val="0"/>
        </w:rPr>
        <w:t xml:space="preserve"> (bin), czyli: zastanawiać się, próbować zrozumieć: próbuje zrozumieć (l. obmyśleć). Z tą opcją koresponduje wyrażenie : ּ</w:t>
      </w:r>
      <w:r>
        <w:rPr>
          <w:rtl/>
        </w:rPr>
        <w:t>דַרְּכֹו</w:t>
      </w:r>
      <w:r>
        <w:rPr>
          <w:rtl w:val="0"/>
        </w:rPr>
        <w:t xml:space="preserve"> (darko), swoją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2024-04-29T11:15:16Z</dcterms:modified>
</cp:coreProperties>
</file>