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9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Zabieganie o sprawiedliwość i prawo JAHWE przedkłada ponad ofiarę.*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Troskę o sprawiedliwość i prawo JAHWE ceni bardziej niż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Czynienie sprawiedliwości i sądu bardziej się podobają JAHWE niż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Czynić sprawiedliwość i sąd, bardziej się Panu podoba, niżeli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Czynić miłosierdzie i sprawiedliwość więcej się JAHWE podoba niżli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Przestrzeganie prawa i sprawiedliwości lepsze dla Pana niż krwawe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Wykonywanie sprawiedliwości i prawa milsze jest Panu niż krwawa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Czynienie sprawiedliwości i wypełnianie prawa milsze są JAHWE niż krwawe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zgodne ze sprawiedliwością i prawem znaczy dla JAHWE więcej niż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Pełnienie sprawiedliwości i Prawa więcej znaczy w oczach Jahwe niż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Чинити праведне і чинити правду вгодно в Бога більше ніж жертви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Milsze jest dla WIEKUISTEGO pełnienie sprawiedliwości i słuszności – niż rzeźne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woli wprowadzanie w czyn prawości i sądu niż ofiarę.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15:22&lt;/x&gt;; &lt;x&gt;240 15:8&lt;/x&gt;; &lt;x&gt;240 21:27&lt;/x&gt;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2024-04-29T13:41:01Z</dcterms:modified>
</cp:coreProperties>
</file>