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5:12-13&lt;/x&gt;; &lt;x&gt;240 2:6&lt;/x&gt;; &lt;x&gt;240 3:5&lt;/x&gt;; &lt;x&gt;240 15:33&lt;/x&gt;; &lt;x&gt;290 40:13-14&lt;/x&gt;; &lt;x&gt;530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2024-04-29T11:39:02Z</dcterms:modified>
</cp:coreProperties>
</file>