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Konia przygotowują na dzień bitwy, ale zwycięstwo* pochodzi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wybawienie.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20:7&lt;/x&gt;; &lt;x&gt;230 33:17&lt;/x&gt;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2024-04-29T10:07:43Z</dcterms:modified>
</cp:coreProperties>
</file>