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bezbożnych porywa ich samych, ponieważ nie chcą stosować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bezbożnych odbija się na nich samych, gdyż nie chcą stosować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Grabież niegodziwych zniszczy ich, bo nie chcą czynić tego,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Drapiestwo niezbożnych potrwoży ich; bo nie chcieli czynić to, co było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Drapiestwa niezbożnych zrzucą je, iż nie chcieli czynić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złoczyńców ich porywa, bo nie chcą przestrzegać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występnych porywa ich, gdyż nie chcą czynić tego,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niegodziwych pociągnie ich za sobą, bo zaniechali postępowania zgodnego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bezbożnych przeciwko nim się obraca, bo uchylają się od przestrzegania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bezbożników spowoduje ich upadek, bo wzbraniają się pełnić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Знищення завітає до безбожних, бо не бажають чинити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Łupiestwo niegodziwych pociągnie ich za sobą; bo wzbraniają się pełnić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Niegodziwców porwie dokonywane przez nich złupienie, gdyż nie chcieli wprowadzać w czyn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tego, co słuszne.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2024-04-29T13:47:44Z</dcterms:modified>
</cp:coreProperties>
</file>