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Cenniejsze dobre* imię** niż wielkie bogactwo,*** lepsza przychylność**** niż srebro i złoto.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Cenniejsze jest dobre imię niż wielkie bogactwo, lepsza przychylność niż srebro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Cenniejsze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 imię niż wielkie bogactwa, a przychylność lepsza niż srebro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dobre imię, niż bogactwa wielkie; a przyjaźń lepsza, niż srebro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imię dobre niż wielkie bogactwa, łaska nad srebro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szacunek niż wielkie bogactwo, uznanie - niż srebro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Cenniejsze jest dobre imię niż wielkie bogactwo, lepsza przychylność niż srebro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imię jest cenniejsze niż wielkie bogactwo, życzliwość – lepsza od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imię jest cenniejsze od wielkiego bogactwa, a szacunek - od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[dobre] imię niż wielkie bogactwo, lepsze wysokie poważanie niż srebro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гарне імя ніж велике багацтво, а добра ласка над срібло і золото.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jest cenniejsze od wielkiego bogactwa; miła przychylność od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wybrać imię niż obfite bogactwo; łaska jest lepsza niż srebro i 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dobre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8:10&lt;/x&gt;; &lt;x&gt;240 16:16&lt;/x&gt;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3:3-4&lt;/x&gt;; &lt;x&gt;240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2024-05-02T02:45:48Z</dcterms:modified>
</cp:coreProperties>
</file>