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ufność była w JAHWE – o tym chcę cię pouczyć, właśnie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twoja ufność skupiała się na JAHWE — o tym chcę cię pouczyć, przekazać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to dzisiaj właśnie tobie, abyś pokładał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Panu ufanie twoje; oznajmujęć to dziś, a ty tak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JAHWE ufanie twoje: i przetożem ci ją dziś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ufność swą w Panu pokładał, chcę wskazać ci dziś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dziś pouczyć o twojej drodze, abyś swoją ufność pokładał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– oznajmiam dzisiaj tobie, właśnie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dziś pouczyć o drodze JAHWE, abyś mógł pokładać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Jahwe ufność swą umacniał, pouczam cię dziś o 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надія була на Господа і Він тобі обявив його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Wyłuszczam ci to dzisiaj, zwłaszcza tobie, abyś miał zaufanie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ufność swą pokładał w JAHWE, przekazałem ci dzisiaj wiedzę, właśnie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2024-05-02T01:25:25Z</dcterms:modified>
</cp:coreProperties>
</file>