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zaznajomił się z jego ścieżkami* i nie zastawił pułapki na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abyś nie przejął jego zwyczajów.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 9,11:13-14, &lt;x&gt;240 22:25&lt;/x&gt;L.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2024-05-02T00:13:35Z</dcterms:modified>
</cp:coreProperties>
</file>