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Ciernie* i sidła** są na drodze przewrotnego – daleki jest od nich ten, kto strzeże swojej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przewrotnego jest pełna cierni i sideł — kto strzeże swojej duszy, jest od nich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Ciernie i sidła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drodze przewrotnego; kto strzeże swej duszy, trzyma się z dala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są na drodze przewrotnego; kto strzeże duszy swej, oddala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Oręża i miecze na drodze przewrotnego, a stróż dusze swej daleko odstępuje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na drodze przewrotnego, kto duszy swej strzeże, ten od nich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są na drodze przewrotnego; kto pilnuje swojej duszy, ten jest od nich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Ciernie, sidła są na drodze przewrotnego, kto strzeże swego życia, będzie się od nich trzymał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bezbożnego są ciernie i sidła, kto czuwa nad swym życiem, omija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[leżą] na drodze przewrotnego, kto strzeże swego życia, omija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Колючки і засідки на викривлених дорогах, а хто стереже свою душу від них втече.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przewrotnego są ciernie i zasadzki; kto strzeże swego życia – od nich stroni.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pułapki są na drodze przewrotnego; kto strzeże swej duszy, trzyma się od nich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(tsinnim): (1) wg BHS: </w:t>
      </w:r>
      <w:r>
        <w:rPr>
          <w:rtl/>
        </w:rPr>
        <w:t>צַּמִים</w:t>
      </w:r>
      <w:r>
        <w:rPr>
          <w:rtl w:val="0"/>
        </w:rPr>
        <w:t xml:space="preserve"> (tsammim), potrzaski; (2) </w:t>
      </w:r>
      <w:r>
        <w:rPr>
          <w:rtl/>
        </w:rPr>
        <w:t>צֵּנִים</w:t>
      </w:r>
      <w:r>
        <w:rPr>
          <w:rtl w:val="0"/>
        </w:rPr>
        <w:t xml:space="preserve"> (tsennim), potrzaski, &lt;x&gt;240 22:5&lt;/x&gt;L.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sidła na ptaki, ּ</w:t>
      </w:r>
      <w:r>
        <w:rPr>
          <w:rtl/>
        </w:rPr>
        <w:t>פַח</w:t>
      </w:r>
      <w:r>
        <w:rPr>
          <w:rtl w:val="0"/>
        </w:rPr>
        <w:t xml:space="preserve"> (pach).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2024-05-02T04:31:45Z</dcterms:modified>
</cp:coreProperties>
</file>