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ani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pijaków ani wśród obżerających się mięsem;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pijanicami wina, ani między żarłokami mięsa;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na biesiadach pijaniców ani na kolacyjach tych, którzy mięso na jedzenie znaszają: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co upijają się winem lub obżerają się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lub obżerających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 z upijającymi się winem ani z obżerającymi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piją wino i obżerają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pośród tych, którzy upajają się winem, pośród tych, co opychają się mięsiwem.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винопійцем, ані не розтягай зустрічей і купівлі мяся.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się upijają winem i obżerają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obżerających się mięsem.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2024-04-29T04:33:20Z</dcterms:modified>
</cp:coreProperties>
</file>