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0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pijak i żarłok ubożeją, a ospali chodzą w łachmanach.*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21:20&lt;/x&gt;; &lt;x&gt;240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2024-04-29T04:09:14Z</dcterms:modified>
</cp:coreProperties>
</file>