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swojego ojca, bo cię zrodził, i nie gardź swoją matką dlatego, że stara.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2024-04-29T01:36:30Z</dcterms:modified>
</cp:coreProperties>
</file>