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pewnością, czai się ona jak na łup i pomnaża niewiernych wśród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2024-04-29T06:12:13Z</dcterms:modified>
</cp:coreProperties>
</file>