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ci się, że leżysz w sercu morza, że położyłeś się na szczycie masztu.*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maszt, </w:t>
      </w:r>
      <w:r>
        <w:rPr>
          <w:rtl/>
        </w:rPr>
        <w:t>חִּבֵל</w:t>
      </w:r>
      <w:r>
        <w:rPr>
          <w:rtl w:val="0"/>
        </w:rPr>
        <w:t xml:space="preserve"> (chibbel), hl, lub: szczyt olinowania (?), mostek kapitański (?); wg G: i jak kapitan na wielkiej fali, καὶ ὥσπερ κυβερνήτης ἐν πολλῷ κλύδωνι.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2024-04-28T20:40:34Z</dcterms:modified>
</cp:coreProperties>
</file>