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taki, jak rachuje w swojej duszy:* Jedz i pij! – mówi ci, lecz jego serce nie jest przy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rachuje (ׁ</w:t>
      </w:r>
      <w:r>
        <w:rPr>
          <w:rtl/>
        </w:rPr>
        <w:t>שָעַר</w:t>
      </w:r>
      <w:r>
        <w:rPr>
          <w:rtl w:val="0"/>
        </w:rPr>
        <w:t>) w swojej duszy : lub: jak włos w gardle (ּ</w:t>
      </w:r>
      <w:r>
        <w:rPr>
          <w:rtl/>
        </w:rPr>
        <w:t>כְמֹו־ׂשֵעָר</w:t>
      </w:r>
      <w:r>
        <w:rPr>
          <w:rtl w:val="0"/>
        </w:rPr>
        <w:t>) – taki on. Za tą ostatnią opcją przemawia G: bo je i pije jak ten, kto łyka włos, ὃν τρόπον γὰρ εἴ τις καταπίοι τρίχα οὕτως ἐσθίει καὶ πίνει.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2024-04-28T20:24:32Z</dcterms:modified>
</cp:coreProperties>
</file>