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1"/>
        <w:gridCol w:w="1603"/>
        <w:gridCol w:w="6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głosem okazuje przychylność, nie wierz mu, bo ma w sercu siedem obrzydliwości.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2024-05-05T21:07:10Z</dcterms:modified>
</cp:coreProperties>
</file>