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Ryczącym lwem albo wściekłym niedźwiedziem jest bezbożny władca dla ubogiego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19:12&lt;/x&gt;; &lt;x&gt;240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2024-04-30T18:52:03Z</dcterms:modified>
</cp:coreProperties>
</file>