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rządzący, tym większym jest zdziercą, lecz kto nienawidzi wymuszonych datków, przedłuża (swoje)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władca, tym większym jest zdziercą, kto nienawidzi wysokich podatków, przedłuża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Władca bezrozumny jest wielkim ciemięzcą,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chciwości, przedłuży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bezrozumny wielkim jest drapieżcą: ale kto nienawidzi łakomstwa, przedłuży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nie mające roztropności wielu uciśnie przez potwarz, a kto nienawidzi łakomstwa, dni jego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ubogi w roztropność jest bogaty w zdzierstwa; jeśli łupiestwa nie znosi, dni swe przedłuży.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mniej rozumu ma książę, tym okrutniejszym jest zdziercą; lecz kto nienawidzi wymuszonych datków, długo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pozbawiony rozumu jest wielkim zdziercą, kto nienawidzi wymuszonego zysku, przedłuży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Rządca o nikłym rozsądku jest wielkim ciemięzcą. Kto nienawidzi wyzysku, będzie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a bezrozumny wielkim jest łupieżcą! Kto nienawidzi niesprawiedliwego zysku, dni swoje przedłuża.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бідний на приходи - великий визискувач, а хто ненавидить неправедність житиме довгий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to bezrozumny, co się dopuszcza licznych nadużyć! Kto nienawidzi nieprawego zysku – ten będzie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Wódz, któremu nie dostaje prawdziwego rozeznania, obfituje też w oszukańcze praktyki, lecz kto nienawidzi niesprawiedliwego zysku, przedłuży swe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Król potrzebujący dochodów wydziera je bogatym, lecz ten, kto nienawidzi niesprawiedliwości, będzie żył przez długi czas G, βασιλεὺς ἐνδεὴς προσόδων μέγας συκοφάντης ὁ δὲ μισῶν ἀδικίαν μακρὸν χρόνον ζήσεται. Gr. tłum. ּ</w:t>
      </w:r>
      <w:r>
        <w:rPr>
          <w:rtl/>
        </w:rPr>
        <w:t>תְבּונֹות</w:t>
      </w:r>
      <w:r>
        <w:rPr>
          <w:rtl w:val="0"/>
        </w:rPr>
        <w:t xml:space="preserve"> (tewunot), rozsądek, jako dochód, πρόσοδος, ּ</w:t>
      </w:r>
      <w:r>
        <w:rPr>
          <w:rtl/>
        </w:rPr>
        <w:t>תְבּואֹות</w:t>
      </w:r>
      <w:r>
        <w:rPr>
          <w:rtl w:val="0"/>
        </w:rPr>
        <w:t xml:space="preserve"> (tewu’ot).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2024-04-30T16:55:15Z</dcterms:modified>
</cp:coreProperties>
</file>