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– wiele błogosławieństw,* lecz prący do wzbogacenia się nie ujdzie niewinny.**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19:2&lt;/x&gt;; &lt;x&gt;240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2024-04-30T11:40:51Z</dcterms:modified>
</cp:coreProperties>
</file>