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stronniczym;* ** nawet dla kawałka chleba człowiek*** popełni przestępstwo.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stronniczym; nawet dla kawałka chleba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mieć wzgląd na osobę, bo dla kęsa chleba niejeden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Mieć wzgląd na osobę, rzecz niedobra; bo nie jeden dla kęsa chleba staje się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wzgląd u sądu na osobę, niedobrze czyni, ten i dla kęsa chleba odstępuje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kierować się względami ludzkimi: za kęs chleba człowiek popełni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być stronniczym; nawet dla kawałka chleba niejeden popełnia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być stronniczym, za kawałek chleba człowiek może popełnić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Bycie stronniczym jest czymś obrzydliwym, lecz dla zarobku człowiek potrafi zostać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stronniczość [w sądzie]; dla kąska chleba człowiek może stać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соромиться праведних лиць недобрий. Такий віддасть чоловіка за шматок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jest niegodziwą rzeczą; i niejeden dla kęsa chleba staje się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dobrze, gdy się okazuje stronniczość ani gdy krzepki mężczyzna dopuszcza się występku choćby za kawałek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Niedobrze jest być stronniczym, </w:t>
      </w:r>
      <w:r>
        <w:rPr>
          <w:rtl/>
        </w:rPr>
        <w:t>לֹא־טֹוב הַּכֵר־ּפָנִים</w:t>
      </w:r>
      <w:r>
        <w:rPr>
          <w:rtl w:val="0"/>
        </w:rPr>
        <w:t xml:space="preserve"> , idiom: rozpoznawać twarze; w w. tapejnoza: Straszne jest bycie stronniczym.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19:15&lt;/x&gt;; &lt;x&gt;50 1:17&lt;/x&gt;; &lt;x&gt;240 18:5&lt;/x&gt;; &lt;x&gt;240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urzędnik (ּ</w:t>
      </w:r>
      <w:r>
        <w:rPr>
          <w:rtl/>
        </w:rPr>
        <w:t>גֶבֶר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2024-04-30T09:13:35Z</dcterms:modified>
</cp:coreProperties>
</file>