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ubogiemu, nie zazna braku, lecz kto zasłania swe oczy, zbiera wiele przekleństw.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2024-04-30T13:44:23Z</dcterms:modified>
</cp:coreProperties>
</file>