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człowiek,* który uciska biednych, to jak wyniszczająca ulewa, po której brak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Ubogi człowiek, </w:t>
      </w:r>
      <w:r>
        <w:rPr>
          <w:rtl/>
        </w:rPr>
        <w:t>רָש ּגֶבֶר</w:t>
      </w:r>
      <w:r>
        <w:rPr>
          <w:rtl w:val="0"/>
        </w:rPr>
        <w:t xml:space="preserve"> (gewer rasz), ּ</w:t>
      </w:r>
      <w:r>
        <w:rPr>
          <w:rtl/>
        </w:rPr>
        <w:t>גֶבֶר</w:t>
      </w:r>
      <w:r>
        <w:rPr>
          <w:rtl w:val="0"/>
        </w:rPr>
        <w:t xml:space="preserve"> ozn. dorosłego człowieka płci męskiej, dysponującego siłą umożliwiającą przeprowadzenie jakiegoś planu: bohatera, wojownika, rycerza. W kontekście władzy mogłoby to oznaczać urzędnika. Ale słowo to jest również poetyckim określeniem człowieka, synonimicznym do </w:t>
      </w:r>
      <w:r>
        <w:rPr>
          <w:rtl/>
        </w:rPr>
        <w:t>איׁש</w:t>
      </w:r>
      <w:r>
        <w:rPr>
          <w:rtl w:val="0"/>
        </w:rPr>
        <w:t xml:space="preserve"> . Wg G: Człowiek (dysponujący mocą), który przez bezbożności fałszywie oskarża ubogich, jest jak deszcz gwałtowny i nie przynoszący pożytku (l. bezużyteczny, szkodliwy), ἀνδρεῖος ἐν ἀσεβείαις συκοφαντεῖ πτωχούς ὥσπερ ὑετὸς λάβρος καὶ ἀνωφελής.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2024-04-30T17:37:14Z</dcterms:modified>
</cp:coreProperties>
</file>