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2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 postępujący nienagannie niż bogaty przewrotny w swej obłudzie.*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 postępujący nienagannie niż bogaty obłudny w swym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ubogi, który postępuje uczciwie, niż człowiek przewrotny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drogach, chociaż jest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ubogi, który chodzi w uprzejmości swojej, niżeli przewrotny na drogach swych, chociaż jest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 chodzący w prostości swej aniżli bogaty w drogach przewrotnych.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ubogi, postępujący bez zarzutu, niż przewrotny o dwóch drogach, choć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ubogi, który postępuje nienagannie, niż bogaty, który chodzi krętymi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biedny, który postępuje uczciwie, niż bogaty, który postępuje przewrotnie.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wart ubogi postępujący uczciwie niż bogaty, który chodzi po krętych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wart jest ubogi, który postępuje uczciwie, aniżeli ten, co kroczy krętymi drogami, choćby był bogaczem.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бідний, що ходить в правді, ніж обмана багатого.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biedny, co chodzi w swej uczciwości niż bogaty, a przy tym przewrotny na swoich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ubogi, który chodzi w swej nieskazitelności, niż człowiek, którego drogi są kręte – nawet jeśli jest bogaty.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obłudzie : w ten sposób przetłumaczono hbr. liczbę podwójną ּ</w:t>
      </w:r>
      <w:r>
        <w:rPr>
          <w:rtl/>
        </w:rPr>
        <w:t>דְרָכַיִם</w:t>
      </w:r>
      <w:r>
        <w:rPr>
          <w:rtl w:val="0"/>
        </w:rPr>
        <w:t xml:space="preserve"> (derachaim), czyli: podwójne drogi, co może odnosić się do podwójnych norm lub obłudy.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2024-04-30T19:32:03Z</dcterms:modified>
</cp:coreProperties>
</file>