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9"/>
        <w:gridCol w:w="6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ubogi postępujący nienagannie niż bogaty przewrotny w swej obłudzie.*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obłudzie : w ten sposób przetłumaczono hbr. liczbę podwójną ּ</w:t>
      </w:r>
      <w:r>
        <w:rPr>
          <w:rtl/>
        </w:rPr>
        <w:t>דְרָכַיִם</w:t>
      </w:r>
      <w:r>
        <w:rPr>
          <w:rtl w:val="0"/>
        </w:rPr>
        <w:t xml:space="preserve"> (derachaim), czyli: podwójne drogi, co może odnosić się do podwójnych norm lub obłudy.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2024-04-30T20:37:46Z</dcterms:modified>
</cp:coreProperties>
</file>