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niech patrzą na wprost, twoje powieki niech się kierują prosto przed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niech patrzą na wprost, kieruj wzrok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patrzą na wprost, a twoje powieki niech będą zwrócone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niechaj na dobre rzeczy patrzą, a powieki twoje niech drogę przed tobą prostują.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niechaj prosto patrzą, a powieki twe niech uprzedzają kroki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twe niech patrzą wprost, powieki swe kieruj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patrzą wprost, a twoje powieki niech będą zwrócone prosto przed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niech patrzą na wprost, a źrenice skieruj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patrzą prosto, kieruj wzrok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twoje patrzą prosto przed siebie, a powieki twe niech będą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твої очі правильно глядять, а твої повіки хай моргають 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oczy patrzą przed siebie, niech twe rzęsy spoglądają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mają patrzeć wprost; tak, twe promienne oczy mają patrzeć prosto przed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2024-05-04T00:22:04Z</dcterms:modified>
</cp:coreProperties>
</file>