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6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poręczyłeś za swego bliźniego, mój synu,* przyklasnąłeś w dłonie** za obcego,***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to odnosi się do dzieci w ogóle.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11:15&lt;/x&gt;; &lt;x&gt;240 17:18&lt;/x&gt;; &lt;x&gt;240 22:26&lt;/x&gt;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uścisnąłeś dłoń (na znak porozumienia), dałeś poręczenie.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2024-04-28T16:25:39Z</dcterms:modified>
</cp:coreProperties>
</file>