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7"/>
        <w:gridCol w:w="3076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mruga oczami, szura nogami, pokazuje palcami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mruga oczami, tam szura nogami, gdzieś robi znaki palcami,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Mruga swymi oczyma, mówi swymi nogami, wskazuje swymi palcami;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Mruga oczyma swemi, mówi nogami swemi, ukazuje palcami swemi;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mruga oczyma, pociera nogą, palcem mówi,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mruży oczy, szurga nogami, palcami swymi daje znaki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Mruga oczyma, daje znaki nogami, palcami wskazuje,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Mruga porozumiewawczo, trąca nogami, wskazuje palcami.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mruga oczyma, trąca nogami, daje znaki palcami.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mruga oczyma, trąca nogami, a palcami swymi daje znaki,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він мруґає оком, дає знак ногою, повчає киванням пальців,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mruga swoimi oczyma, szura nogami i swymi palcami daje znaki;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mruga okiem, daje znaki nocą, wskazuje palcami.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2024-04-28T14:17:54Z</dcterms:modified>
</cp:coreProperties>
</file>