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9"/>
        <w:gridCol w:w="229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oczami, szura nogami, pokazuje palcami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2024-04-27T22:38:38Z</dcterms:modified>
</cp:coreProperties>
</file>