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wpadnie w nieszczęście i na zawsze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spadnie na niego nieszczęście; nagle zostanie złamany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prędko przyjdzie upadek jego; nagle skruszony będzie bez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nagle przyjdzie zatracenie jego i zarazem start będzie ani będzie więcej mieć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zagłada nań przyjdzie, nie ma na to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spada nań nieszczęście, w oka mgnieniu bywa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dosięgnie go nieszczęście, nagle zostanie bezpowrotnie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niespodziewanie spadnie na niego zagłada, od razu zostanie zdruzgotany ostatecznie!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nieszczęście weń nagle uderzy i zdruzgocze bez [możliwości]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нагло приходить його погибель, розрубання і невилічиме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niespodzianie przypadnie na niego klęska; nagle zostanie skruszony i nie będzie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przyjdzie jego zguba; w jednej chwili zostanie zdruzgotany, a nie będzie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2024-04-28T10:34:11Z</dcterms:modified>
</cp:coreProperties>
</file>