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splamione niewinną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 i ręce, które przelewają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Oczów wyniosłych, języka kłamliwego, i rąk wylewających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Oczu wyniosłych, języka kłamliwego, ręku przelewających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kłótliwy język, ręce, co krew niewinną przelewają,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Butne oczy, kłamliwy język, ręce, które przelewają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spojrzenie, język kłamliwy, ręce, które przelewają krew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przelewające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kłamliwy, ręce, które niewinną krew rozlewają,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гордого, язик неправедного, руки, що проливають кров 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Wyniosłych oczu, kłamliwego języka; rąk, które wylewają niewinną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fałszywy i ręce, które przelewają krew niewinną,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2024-04-27T18:06:38Z</dcterms:modified>
</cp:coreProperties>
</file>