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serce,* które knuje niegodziwe plany, nogi skore, aby biec do zła,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podłe plany, nogi gotowe biec do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myśli; nogi, które spiesznie biegną do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które knuje myśli złe; nóg, które się kwapią bieżeć ku złemu;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wymyślającego myśli złośliwe, nogi prędkich na bieżenie ku złemu,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złe plany, nogi, co biegną do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myśli, nogi, które śpieszą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nieprawe zamysły,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kryjące złe zamiary,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grzeszne zamierzenia, nogi, co spieszą, by popełnić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серце, що вигадує погані помисли, і ноги, що спішать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co knuje zgubne zamysły; rączych nóg, by zdążać do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nikczemne zamysły, stopy, które śpiesznie biegną do złego,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&lt;x&gt;240 12:20&lt;/x&gt;; &lt;x&gt;240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2024-04-28T17:52:38Z</dcterms:modified>
</cp:coreProperties>
</file>