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szerzy kłamstwa,* i (człowiek) siejący niezgodę między braćmi.**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20:16&lt;/x&gt;; &lt;x&gt;370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21:9&lt;/x&gt;; &lt;x&gt;240 25:24&lt;/x&gt;; &lt;x&gt;240 26:21&lt;/x&gt;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2024-04-28T10:04:30Z</dcterms:modified>
</cp:coreProperties>
</file>