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przykazanie swego ojca, mój synu, i nie porzucaj pouczenia swojej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2024-04-27T13:41:10Z</dcterms:modified>
</cp:coreProperties>
</file>