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6"/>
        <w:gridCol w:w="3160"/>
        <w:gridCol w:w="45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Zawiązuj je zawsze u serca, przewiązuj je sobie wokół szyi.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 je wciąż w głębi serca, zawieszaj je sobie zawsze na szyi,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Przywiąż je na zawsze do serca twego i zawieś je sobie na szyi.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Wiążże je zawżdy u serca twego, a wieszaj je u szyi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Uwiąż je zawsze u serca twego i obwiń koło szyje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serca je przywiąż na zawsze, zawieś je sobie na szyi.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Utrwal je na zawsze w swoim sercu, i owiń nim swoją szyję.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Noś je zawsze w swoim sercu, zawieś je sobie na szyi.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Wypisuj je ciągle w swoim sercu, zawieszaj sobie na szyi.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Uwiąż je na zawsze u twego serca, owiń je wokół swojej szyi.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Прикріпи ж їх до твоєї душі назавжди і повіш на твоїй шиї.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stałe przywiąż je do twojego serca i obwiąż wokoło twojej szyi.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 je stale przywiązane na sercu; zawiąż je sobie na szyi.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2024-04-28T14:01:52Z</dcterms:modified>
</cp:coreProperties>
</file>