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8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pójdziesz, będzie ci przewodzić, kiedy spoczniesz, będzie cię strzec, a gdy się zbudzisz, przemówi do ciebie,*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w drodze będą ci przewodzić, gdy zaśniesz, będą cię strzec, gdy się obudzisz, przemówią do ciebie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chodził, poprowadzi cię; gdy zaśniesz, strzec cię będzie, a gdy się obudzisz, będzie mówić do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pójdziesz, poprowadzi cię; gdy, zaśniesz strzedz cię będzie, a gdy się ocucisz, rozmawiać z tobą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chodził, niechaj idą z tobą, gdy będziesz spał, niech cię strzegą, a gdy się ocucisz, rozmawiaj z nimi,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idziesz, niech ono cię wiedzie, niech czuwa nad tobą, gdy zaśniesz; gdy się ockniesz, niech z tobą rozmawia.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pójdziesz, będzie ci towarzyszyć, strzec cię będzie w czasie twojego snu, a gdy się obudzisz, odezwie się do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szedł, poprowadzą cię, gdy się położysz, będą cię strzec, gdy się obudzisz, przemówią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będziesz chodził, niech one cię prowadzą, gdy się położysz, niech cię strzegą. Jak tylko się obudzisz, niech mówią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pójdziesz, niech ci będą przewodnikiem, kiedy spoczniesz, niech czuwają nad tobą, kiedy się przebudzisz, niech do ciebie przemawiają.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ходитимеш води її, і хай буде з тобою. А як спиш, хай тебе береже, щоб як встаєш, говорила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chodził – niechaj ci przewodniczy, gdy się położysz – niechaj nad tobą czuwa, a kiedy się obudzisz – niechaj do ciebie przemówi.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będziesz szedł, poprowadzi cię; gdy się położysz, będzie cię strzec; a gdy się zbudzisz, zajmie się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2024-04-27T15:37:05Z</dcterms:modified>
</cp:coreProperties>
</file>