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pragnij* w swym sercu jej piękna, niech nie schwyta cię swoimi powiekami,**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pożądaj; wg G: niech cię nie zwycięży żądza piękności, μή  σε  νικήσῃ  κάλλους ἐπιθυμία.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2024-04-28T07:49:05Z</dcterms:modified>
</cp:coreProperties>
</file>