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kobieta nierządna odda się za obiad,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cudza żona może kosztować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kobiety nierządnej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zubożeje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kawałek chleba, a żona cudzołożna czyha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niewiasty wszetecznej zubożeje człowiek aż do kęsa chleba; owszem żona cudzołożna drogą duszę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bowiem nierządnice ledwie za jeden chleb stoi, a niewiasta drogą duszę mężową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ceną nierządnicy kęs chleba, zamężna zaś czyha na cenną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nierządnicę można zgodzić za bochenek chleba, lecz cudzołożna żona przyprawia o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pozbawi cię kawałka chleba, zamężna zaś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zadowala się kawałkiem chleba, ale kobieta zamężna poluje na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nierządnicy wystarczy kawałek chleba, dla cudzej żony naraża się 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ціна розпусниці як і одного хліба, а жінка чоловіків ловить шанигідні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nierządną kobietę schodzi się aż do bochenka chleba; a wiarołomna kobieta usidla i cenne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kobiety nierządnej człowiekowi pozostaje już tylko okrągły bochenek chleba; lecz co się tyczy żony innego mężczyzny, ta poluje na drogocenną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2024-04-28T00:36:34Z</dcterms:modified>
</cp:coreProperties>
</file>