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8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się, leniu,* do mrówki,** przyjrzyj się jej drogom i zmądrzej.***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Chadzaj do mrówki, leniu, nabierz zapału, widząc jej drogi, i stań się od niej mądrzejszy, ἴθι πρὸς τὸν μύρμηκα ὦ ὀκνηρέ καὶ ζήλωσον ἰδὼν τὰς ὁδοὺς αὐτοῦ καὶ γενοῦ ἐκείνου σοφώτερος.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12:7&lt;/x&gt;; &lt;x&gt;240 30:24-25&lt;/x&gt;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2024-04-28T09:43:23Z</dcterms:modified>
</cp:coreProperties>
</file>