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 lecie przygotowuje swój chleb i w żniwa gromadzi swą żywność.*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już latem odkłada żywność i w czasie żniwa gromadzi zapasy.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w lecie przygotowuje swój pokarm i gromadzi w żniwa swą żywność.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Przecież w lecie gotuje pokarm swój, a zgromadza w żniwa żywność swoję.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gotuje lecie pokarm sobie i zgromadza we żniwa, co by jadła.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 lecie gromadzi swą żywność i zbiera swój pokarm we żniwa.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jednak w lecie przygotowuje swój pokarm, w żniwa zgromadza swoją żywność.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lecie zbiera pokarm, podczas żniw gromadzi zapasy.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lecie przygotowuje sobie żywność, w czasie żniw gromadzi pożywienie.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lecie przygotowuje żywność dla siebie, w czasie żniwa gromadzi pożywienie.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приготовляє в жнива багато їжі і в жнива робить склади. Або іди до бджоли і навчися якою роботящою вона є і як ревно виконує роботу, її труди царі і прості на здоровя прикладають, а вона улюблена всіма і славна. Отже будучи немічна силою, пошанувавши мудрість, була вивищена.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lecie przygotowuje swój pokarm, a podczas żniwa gromadzi swoją żywność.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jednak już w lecie przygotowuje swój pokarm; już w żniwa gromadzi sobie zapasy pożywienia.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G: przygotowuje w lecie obfity pokarm, a w żniwa czyni zapasy. 8a Albo udaj się do pszczoły i naucz się, jak jest pracowita, pracę zaś z jaką godnością wykonuje, 8b której (owoce) trudów królowie i ludzie prości na zdrowie sobie ofiarują, upragniona zaś jest dla wszystkich i szanowana. 8c Chociaż co do siły ciała jest słaba, dzięki poszanowaniu mądrości stawiana jest na przedzie, ἑτοιμάζεται θέρους τὴν τροφὴν πολλήν τε ἐν τῷ ἀμήτῳ ποιεῖται τὴν παράθεσιν 8a ἢ πορεύθητι πρὸς τὴν μέλισσαν καὶ μάθε ὡς ἐργάτις ἐστὶν τήν τε ἐργασίαν ὡς σεμνὴν ποιεῖται 8b ἧς τοὺς πόνους βασιλεῖς καὶ ἰδιῶται πρὸς ὑγίειαν προσφέρονται ποθεινὴ δέ ἐστιν πᾶσιν καὶ ἐπίδοξος 8c καίπερ οὖσα τῇ ῥώμῃ ἀσθενής τὴν σοφίαν τιμήσασα προήχθη.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2024-04-27T19:17:57Z</dcterms:modified>
</cp:coreProperties>
</file>