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do ręki sakiewkę z pieniędzmi, powróci do domu w dzień pełni.*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miesiąca.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2024-04-29T04:28:53Z</dcterms:modified>
</cp:coreProperties>
</file>