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mnie, synowie, rozważcie to, co chcę wam 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słuchajcie mnie, synowie, i zważajcie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bądźcie pilni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bądź pilen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słuchajcie, zważajcie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synowie, słuchajcie mnie, uważajcie na słowa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synowie, posłuchajcie mnie, zważcie na to, co mówią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mnie, moi synowie, uważajcie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więc, synowie moi, zważajcie na mowę ust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 і будь уважний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 i uważajcie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 mnie i zważajcie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2024-04-29T02:12:37Z</dcterms:modified>
</cp:coreProperties>
</file>