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– to drogi do Szeolu, wiodące do komnat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2:18-19&lt;/x&gt;; &lt;x&gt;240 22:14&lt;/x&gt;; &lt;x&gt;240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2024-04-29T02:42:33Z</dcterms:modified>
</cp:coreProperties>
</file>