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sobie do palców,* wypisz je na tablicy swego serca!**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Palce mogą oznaczać przedramię, zob. &lt;x&gt;50 6:8&lt;/x&gt;.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6:8&lt;/x&gt;;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2024-04-29T02:40:38Z</dcterms:modified>
</cp:coreProperties>
</file>