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niedaleko jej mieszkania, zboczył na drogę wiodącą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przechodził ulicą blisko jej narożnika, idąc drogą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przy rogu jej, drogą postępując ku domowi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przez ulicę przy kącie a wedle drogi domu jej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na drogę do domu jej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blisko jej narożnika i zboczył na drogę ku jej domowi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przy rogu ulicy i skierował się na drogę do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kierując się w stronę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ulicą, w pobliżu narożnika jej [mieszkania], i szedł w kierunku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проходить попри кут в проходах її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on ulicą obok zakrętu i skierował swe kroki do domu takiej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przechodzi ulicą blisko jej narożnika i kroczy drogą ku jej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2024-04-29T01:39:12Z</dcterms:modified>
</cp:coreProperties>
</file>