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bądźcie mądrzy, radzę, nie odrzucajcie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pouczeń, nabądźcie mądrości i nie odrzucajcie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ćwiczenia, nabądźcie rozumu, a nie cofajcie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synowie, słuchajcie mię: Błogosławieni,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 i bądźcie mądrzy, a jej nie odrzucajcie.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przestrogi, abyście byli mądrzy, a nie odrzucajcie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nie lekceważcie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karcenia, abyście się stali mądrzy, nie lekceważcie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abyście się stali mądrymi i nie puszczajcie [rozkazań moich] z 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napomnienia, abyście nabrali mądrości i nie popadli w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 i stańcie się mądrzy, a nie okazujcie żadnej niedbałości.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2024-05-24T17:26:35Z</dcterms:modified>
</cp:coreProperties>
</file>